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Title of the Abstract  </w:t>
      </w:r>
      <w:bookmarkStart w:id="0" w:name="_GoBack"/>
      <w:bookmarkEnd w:id="0"/>
    </w:p>
    <w:p>
      <w:pPr>
        <w:pStyle w:val="15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Shen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eastAsia="zh-CN"/>
        </w:rPr>
        <w:t>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</w:rPr>
        <w:t>Liming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lang w:eastAsia="zh-CN"/>
        </w:rPr>
        <w:t>ang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Ren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zh-CN"/>
        </w:rPr>
        <w:t>hang</w:t>
      </w:r>
      <w:r>
        <w:rPr>
          <w:rFonts w:ascii="Times New Roman" w:hAnsi="Times New Roman"/>
          <w:vertAlign w:val="superscript"/>
        </w:rPr>
        <w:t>1*</w:t>
      </w:r>
    </w:p>
    <w:p>
      <w:pPr>
        <w:pStyle w:val="15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/>
        <w:textAlignment w:val="auto"/>
        <w:rPr>
          <w:lang w:eastAsia="zh-CN"/>
        </w:rPr>
      </w:pPr>
      <w:r>
        <w:rPr>
          <w:vertAlign w:val="superscript"/>
        </w:rPr>
        <w:t>1</w:t>
      </w:r>
      <w:r>
        <w:rPr>
          <w:lang w:eastAsia="zh-CN"/>
        </w:rPr>
        <w:t xml:space="preserve"> Department, </w:t>
      </w:r>
      <w:r>
        <w:t>University</w:t>
      </w:r>
      <w:r>
        <w:rPr>
          <w:lang w:eastAsia="zh-CN"/>
        </w:rPr>
        <w:t xml:space="preserve">, City, </w:t>
      </w:r>
      <w:r>
        <w:t>Province</w:t>
      </w:r>
      <w:r>
        <w:rPr>
          <w:lang w:eastAsia="zh-CN"/>
        </w:rPr>
        <w:t>,</w:t>
      </w:r>
      <w:r>
        <w:t xml:space="preserve"> ZIP code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Country</w:t>
      </w:r>
    </w:p>
    <w:p>
      <w:pPr>
        <w:pStyle w:val="15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/>
        <w:textAlignment w:val="auto"/>
        <w:rPr>
          <w:lang w:eastAsia="zh-CN"/>
        </w:rPr>
      </w:pPr>
      <w:r>
        <w:rPr>
          <w:vertAlign w:val="superscript"/>
        </w:rPr>
        <w:t>2</w:t>
      </w:r>
      <w:r>
        <w:rPr>
          <w:lang w:eastAsia="zh-CN"/>
        </w:rPr>
        <w:t xml:space="preserve">Department, </w:t>
      </w:r>
      <w:r>
        <w:t>University</w:t>
      </w:r>
      <w:r>
        <w:rPr>
          <w:lang w:eastAsia="zh-CN"/>
        </w:rPr>
        <w:t xml:space="preserve">, City, </w:t>
      </w:r>
      <w:r>
        <w:t>Province</w:t>
      </w:r>
      <w:r>
        <w:rPr>
          <w:lang w:eastAsia="zh-CN"/>
        </w:rPr>
        <w:t>,</w:t>
      </w:r>
      <w:r>
        <w:t xml:space="preserve"> ZIP code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Country</w:t>
      </w:r>
    </w:p>
    <w:p>
      <w:pPr>
        <w:pStyle w:val="17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/>
        <w:textAlignment w:val="auto"/>
        <w:rPr>
          <w:rFonts w:ascii="Times New Roman" w:hAnsi="Times New Roman"/>
          <w:lang w:eastAsia="zh-CN"/>
        </w:rPr>
      </w:pPr>
      <w:r>
        <w:rPr>
          <w:vertAlign w:val="superscript"/>
        </w:rPr>
        <w:t>*</w:t>
      </w:r>
      <w:r>
        <w:t>Corresponding author’s e-mail: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fldChar w:fldCharType="begin"/>
      </w:r>
      <w:r>
        <w:rPr>
          <w:rFonts w:ascii="Times New Roman" w:hAnsi="Times New Roman"/>
          <w:lang w:eastAsia="zh-CN"/>
        </w:rPr>
        <w:instrText xml:space="preserve"> HYPERLINK "mailto:aaaa@aaaa.aaa" </w:instrText>
      </w:r>
      <w:r>
        <w:rPr>
          <w:rFonts w:ascii="Times New Roman" w:hAnsi="Times New Roman"/>
          <w:lang w:eastAsia="zh-CN"/>
        </w:rPr>
        <w:fldChar w:fldCharType="separate"/>
      </w:r>
      <w:r>
        <w:rPr>
          <w:rStyle w:val="119"/>
          <w:rFonts w:ascii="Times New Roman" w:hAnsi="Times New Roman"/>
          <w:lang w:eastAsia="zh-CN"/>
        </w:rPr>
        <w:t>aaaa@aaaa.aaa</w:t>
      </w:r>
      <w:r>
        <w:rPr>
          <w:rFonts w:ascii="Times New Roman" w:hAnsi="Times New Roman"/>
          <w:lang w:eastAsia="zh-CN"/>
        </w:rPr>
        <w:fldChar w:fldCharType="end"/>
      </w:r>
    </w:p>
    <w:p>
      <w:pPr>
        <w:pStyle w:val="14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/>
        <w:ind w:left="0"/>
        <w:textAlignment w:val="auto"/>
        <w:rPr>
          <w:rFonts w:hint="default"/>
          <w:b/>
          <w:sz w:val="21"/>
          <w:szCs w:val="22"/>
          <w:lang w:val="en-US" w:eastAsia="zh-CN"/>
        </w:rPr>
      </w:pPr>
      <w:r>
        <w:rPr>
          <w:rFonts w:hint="eastAsia"/>
          <w:b/>
          <w:sz w:val="21"/>
          <w:szCs w:val="22"/>
          <w:lang w:val="en-US" w:eastAsia="zh-CN"/>
        </w:rPr>
        <w:t>Keyworks:  the number of keywords is usually 4-6</w:t>
      </w:r>
    </w:p>
    <w:p>
      <w:pPr>
        <w:pStyle w:val="14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/>
        <w:textAlignment w:val="auto"/>
      </w:pPr>
      <w:r>
        <w:rPr>
          <w:b/>
        </w:rPr>
        <w:t xml:space="preserve">Abstract. </w:t>
      </w:r>
      <w:r>
        <w:rPr>
          <w:rFonts w:hint="eastAsia"/>
          <w:b/>
          <w:lang w:val="en-US" w:eastAsia="zh-CN"/>
        </w:rPr>
        <w:t xml:space="preserve"> </w:t>
      </w:r>
      <w:r>
        <w:t xml:space="preserve">The abstract text should be formatted using 10 point Times or Times New Roman and indented 25 mm from the left margin. </w:t>
      </w:r>
    </w:p>
    <w:sectPr>
      <w:headerReference r:id="rId3" w:type="default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bon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">
    <w:altName w:val="Sylfae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</w:p>
  <w:p>
    <w:pPr>
      <w:pStyle w:val="43"/>
    </w:pPr>
  </w:p>
  <w:p>
    <w:pPr>
      <w:pStyle w:val="43"/>
    </w:pPr>
  </w:p>
  <w:p>
    <w:pPr>
      <w:pStyle w:val="43"/>
    </w:pPr>
  </w:p>
  <w:p>
    <w:pPr>
      <w:pStyle w:val="43"/>
    </w:pPr>
  </w:p>
  <w:p>
    <w:pPr>
      <w:pStyle w:val="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4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35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27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34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4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1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6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1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61422B"/>
    <w:multiLevelType w:val="multilevel"/>
    <w:tmpl w:val="0761422B"/>
    <w:lvl w:ilvl="0" w:tentative="0">
      <w:start w:val="1"/>
      <w:numFmt w:val="decimal"/>
      <w:pStyle w:val="166"/>
      <w:lvlText w:val="%1."/>
      <w:lvlJc w:val="left"/>
      <w:pPr>
        <w:tabs>
          <w:tab w:val="left" w:pos="851"/>
        </w:tabs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1">
    <w:nsid w:val="07B85171"/>
    <w:multiLevelType w:val="multilevel"/>
    <w:tmpl w:val="07B85171"/>
    <w:lvl w:ilvl="0" w:tentative="0">
      <w:start w:val="1"/>
      <w:numFmt w:val="bullet"/>
      <w:pStyle w:val="13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0A1719C"/>
    <w:multiLevelType w:val="multilevel"/>
    <w:tmpl w:val="20A1719C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pStyle w:val="3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4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5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6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7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8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9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0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3">
    <w:nsid w:val="63FF09B4"/>
    <w:multiLevelType w:val="multilevel"/>
    <w:tmpl w:val="63FF09B4"/>
    <w:lvl w:ilvl="0" w:tentative="0">
      <w:start w:val="1"/>
      <w:numFmt w:val="decimal"/>
      <w:pStyle w:val="14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 w:tentative="0">
      <w:start w:val="1"/>
      <w:numFmt w:val="decimal"/>
      <w:pStyle w:val="139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 w:tentative="0">
      <w:start w:val="1"/>
      <w:numFmt w:val="decimal"/>
      <w:pStyle w:val="141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4">
    <w:nsid w:val="7E025F0A"/>
    <w:multiLevelType w:val="multilevel"/>
    <w:tmpl w:val="7E025F0A"/>
    <w:lvl w:ilvl="0" w:tentative="0">
      <w:start w:val="1"/>
      <w:numFmt w:val="decimal"/>
      <w:pStyle w:val="155"/>
      <w:lvlText w:val="%1."/>
      <w:lvlJc w:val="left"/>
      <w:pPr>
        <w:tabs>
          <w:tab w:val="left" w:pos="993"/>
        </w:tabs>
        <w:ind w:left="142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DE3NTAytzQwNzFR0lEKTi0uzszPAykwrAUAm1eV/iwAAAA="/>
  </w:docVars>
  <w:rsids>
    <w:rsidRoot w:val="00A02FAE"/>
    <w:rsid w:val="000072E5"/>
    <w:rsid w:val="00047C3A"/>
    <w:rsid w:val="00065883"/>
    <w:rsid w:val="000F324F"/>
    <w:rsid w:val="00117E58"/>
    <w:rsid w:val="00137524"/>
    <w:rsid w:val="00165E82"/>
    <w:rsid w:val="0017062B"/>
    <w:rsid w:val="00271D91"/>
    <w:rsid w:val="003608F8"/>
    <w:rsid w:val="00480A2E"/>
    <w:rsid w:val="00521A70"/>
    <w:rsid w:val="005C24F9"/>
    <w:rsid w:val="005F03B4"/>
    <w:rsid w:val="006E490A"/>
    <w:rsid w:val="00721922"/>
    <w:rsid w:val="007506C8"/>
    <w:rsid w:val="007A5ED1"/>
    <w:rsid w:val="008636AE"/>
    <w:rsid w:val="008E20F8"/>
    <w:rsid w:val="00935719"/>
    <w:rsid w:val="009406AF"/>
    <w:rsid w:val="009A169E"/>
    <w:rsid w:val="00A02FAE"/>
    <w:rsid w:val="00A32528"/>
    <w:rsid w:val="00B61A9D"/>
    <w:rsid w:val="00B77F65"/>
    <w:rsid w:val="00BC1D18"/>
    <w:rsid w:val="00C02BC4"/>
    <w:rsid w:val="00D21DD8"/>
    <w:rsid w:val="00D30CE7"/>
    <w:rsid w:val="00EA3F4B"/>
    <w:rsid w:val="00F70FF7"/>
    <w:rsid w:val="00F93A39"/>
    <w:rsid w:val="00FD36C7"/>
    <w:rsid w:val="00FD3975"/>
    <w:rsid w:val="2D412D42"/>
    <w:rsid w:val="4C335905"/>
    <w:rsid w:val="585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nhideWhenUsed="0" w:uiPriority="0" w:name="envelope address"/>
    <w:lsdException w:unhideWhenUsed="0" w:uiPriority="0" w:name="envelope return"/>
    <w:lsdException w:unhideWhenUsed="0" w:uiPriority="0" w:name="footnote reference"/>
    <w:lsdException w:unhideWhenUsed="0" w:uiPriority="0" w:name="annotation reference"/>
    <w:lsdException w:unhideWhenUsed="0" w:uiPriority="0" w:name="line number"/>
    <w:lsdException w:unhideWhenUsed="0" w:uiPriority="0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nhideWhenUsed="0" w:uiPriority="0" w:name="List Bullet"/>
    <w:lsdException w:unhideWhenUsed="0" w:uiPriority="0" w:name="List Number"/>
    <w:lsdException w:unhideWhenUsed="0" w:uiPriority="0" w:name="List 2"/>
    <w:lsdException w:unhideWhenUsed="0" w:uiPriority="0" w:name="List 3"/>
    <w:lsdException w:unhideWhenUsed="0" w:uiPriority="0" w:name="List 4"/>
    <w:lsdException w:unhideWhenUsed="0" w:uiPriority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0" w:semiHidden="0" w:name="Title"/>
    <w:lsdException w:unhideWhenUsed="0" w:uiPriority="0" w:name="Closing"/>
    <w:lsdException w:unhideWhenUsed="0"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nhideWhenUsed="0" w:uiPriority="0" w:name="Message Header"/>
    <w:lsdException w:qFormat="1" w:unhideWhenUsed="0" w:uiPriority="0" w:semiHidden="0" w:name="Subtitle"/>
    <w:lsdException w:unhideWhenUsed="0" w:uiPriority="0" w:name="Salutation"/>
    <w:lsdException w:unhideWhenUsed="0" w:uiPriority="0" w:name="Date"/>
    <w:lsdException w:unhideWhenUsed="0" w:uiPriority="0" w:name="Body Text First Indent"/>
    <w:lsdException w:unhideWhenUsed="0" w:uiPriority="0" w:name="Body Text First Indent 2"/>
    <w:lsdException w:unhideWhenUsed="0" w:uiPriority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name="Plain Text"/>
    <w:lsdException w:unhideWhenUsed="0" w:uiPriority="0" w:name="E-mail Signature"/>
    <w:lsdException w:unhideWhenUsed="0" w:uiPriority="0" w:name="Normal (Web)"/>
    <w:lsdException w:unhideWhenUsed="0" w:uiPriority="0" w:name="HTML Acronym"/>
    <w:lsdException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unhideWhenUsed="0" w:uiPriority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qFormat="1" w:uiPriority="99" w:name="Normal Table"/>
    <w:lsdException w:unhideWhenUsed="0" w:uiPriority="0" w:name="annotation subject"/>
    <w:lsdException w:unhideWhenUsed="0" w:uiPriority="0" w:name="Table Simple 1"/>
    <w:lsdException w:unhideWhenUsed="0" w:uiPriority="0" w:name="Table Simple 2"/>
    <w:lsdException w:unhideWhenUsed="0" w:uiPriority="0" w:name="Table Simple 3"/>
    <w:lsdException w:unhideWhenUsed="0" w:uiPriority="0" w:name="Table Classic 1"/>
    <w:lsdException w:unhideWhenUsed="0" w:uiPriority="0" w:name="Table Classic 2"/>
    <w:lsdException w:unhideWhenUsed="0" w:uiPriority="0" w:name="Table Classic 3"/>
    <w:lsdException w:unhideWhenUsed="0" w:uiPriority="0" w:name="Table Classic 4"/>
    <w:lsdException w:unhideWhenUsed="0" w:uiPriority="0" w:name="Table Colorful 1"/>
    <w:lsdException w:unhideWhenUsed="0" w:uiPriority="0" w:name="Table Colorful 2"/>
    <w:lsdException w:unhideWhenUsed="0" w:uiPriority="0" w:name="Table Colorful 3"/>
    <w:lsdException w:unhideWhenUsed="0" w:uiPriority="0" w:name="Table Columns 1"/>
    <w:lsdException w:unhideWhenUsed="0" w:uiPriority="0" w:name="Table Columns 2"/>
    <w:lsdException w:unhideWhenUsed="0" w:uiPriority="0" w:name="Table Columns 3"/>
    <w:lsdException w:unhideWhenUsed="0" w:uiPriority="0" w:name="Table Columns 4"/>
    <w:lsdException w:unhideWhenUsed="0" w:uiPriority="0" w:name="Table Columns 5"/>
    <w:lsdException w:unhideWhenUsed="0" w:uiPriority="0" w:name="Table Grid 1"/>
    <w:lsdException w:unhideWhenUsed="0" w:uiPriority="0" w:name="Table Grid 2"/>
    <w:lsdException w:unhideWhenUsed="0" w:uiPriority="0" w:name="Table Grid 3"/>
    <w:lsdException w:unhideWhenUsed="0" w:uiPriority="0" w:name="Table Grid 4"/>
    <w:lsdException w:unhideWhenUsed="0" w:uiPriority="0" w:name="Table Grid 5"/>
    <w:lsdException w:unhideWhenUsed="0" w:uiPriority="0" w:name="Table Grid 6"/>
    <w:lsdException w:unhideWhenUsed="0" w:uiPriority="0" w:name="Table Grid 7"/>
    <w:lsdException w:unhideWhenUsed="0" w:uiPriority="0" w:name="Table Grid 8"/>
    <w:lsdException w:unhideWhenUsed="0" w:uiPriority="0" w:name="Table List 1"/>
    <w:lsdException w:unhideWhenUsed="0" w:uiPriority="0" w:name="Table List 2"/>
    <w:lsdException w:unhideWhenUsed="0" w:uiPriority="0" w:name="Table List 3"/>
    <w:lsdException w:unhideWhenUsed="0" w:uiPriority="0" w:name="Table List 4"/>
    <w:lsdException w:unhideWhenUsed="0" w:uiPriority="0" w:name="Table List 5"/>
    <w:lsdException w:unhideWhenUsed="0" w:uiPriority="0" w:name="Table List 6"/>
    <w:lsdException w:unhideWhenUsed="0" w:uiPriority="0" w:name="Table List 7"/>
    <w:lsdException w:unhideWhenUsed="0" w:uiPriority="0" w:name="Table List 8"/>
    <w:lsdException w:unhideWhenUsed="0" w:uiPriority="0" w:name="Table 3D effects 1"/>
    <w:lsdException w:unhideWhenUsed="0" w:uiPriority="0" w:name="Table 3D effects 2"/>
    <w:lsdException w:unhideWhenUsed="0" w:uiPriority="0" w:name="Table 3D effects 3"/>
    <w:lsdException w:unhideWhenUsed="0" w:uiPriority="0" w:name="Table Contemporary"/>
    <w:lsdException w:unhideWhenUsed="0" w:uiPriority="0" w:name="Table Elegant"/>
    <w:lsdException w:unhideWhenUsed="0" w:uiPriority="0" w:name="Table Professional"/>
    <w:lsdException w:unhideWhenUsed="0" w:uiPriority="0" w:name="Table Subtle 1"/>
    <w:lsdException w:unhideWhenUsed="0" w:uiPriority="0" w:name="Table Subtle 2"/>
    <w:lsdException w:unhideWhenUsed="0" w:uiPriority="0" w:name="Table Web 1"/>
    <w:lsdException w:unhideWhenUsed="0" w:uiPriority="0" w:name="Table Web 2"/>
    <w:lsdException w:unhideWhenUsed="0" w:uiPriority="0" w:name="Table Web 3"/>
    <w:lsdException w:unhideWhenUsed="0" w:uiPriority="0" w:name="Balloon Text"/>
    <w:lsdException w:unhideWhenUsed="0" w:uiPriority="0" w:name="Table Grid"/>
    <w:lsdException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Sabon" w:hAnsi="Sabon" w:cs="Times New Roman" w:eastAsiaTheme="minorEastAsia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108">
    <w:name w:val="Default Paragraph Font"/>
    <w:semiHidden/>
    <w:unhideWhenUsed/>
    <w:uiPriority w:val="1"/>
  </w:style>
  <w:style w:type="table" w:default="1" w:styleId="6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semiHidden/>
    <w:uiPriority w:val="0"/>
    <w:pPr>
      <w:ind w:left="849" w:hanging="283"/>
    </w:pPr>
  </w:style>
  <w:style w:type="paragraph" w:styleId="12">
    <w:name w:val="List Number 2"/>
    <w:basedOn w:val="1"/>
    <w:semiHidden/>
    <w:uiPriority w:val="0"/>
    <w:pPr>
      <w:numPr>
        <w:ilvl w:val="0"/>
        <w:numId w:val="2"/>
      </w:numPr>
    </w:pPr>
  </w:style>
  <w:style w:type="paragraph" w:styleId="13">
    <w:name w:val="Note Heading"/>
    <w:basedOn w:val="1"/>
    <w:next w:val="1"/>
    <w:semiHidden/>
    <w:uiPriority w:val="0"/>
  </w:style>
  <w:style w:type="paragraph" w:styleId="14">
    <w:name w:val="List Bullet 4"/>
    <w:basedOn w:val="1"/>
    <w:semiHidden/>
    <w:uiPriority w:val="0"/>
    <w:pPr>
      <w:numPr>
        <w:ilvl w:val="0"/>
        <w:numId w:val="3"/>
      </w:numPr>
    </w:pPr>
  </w:style>
  <w:style w:type="paragraph" w:styleId="15">
    <w:name w:val="E-mail Signature"/>
    <w:basedOn w:val="1"/>
    <w:semiHidden/>
    <w:uiPriority w:val="0"/>
  </w:style>
  <w:style w:type="paragraph" w:styleId="16">
    <w:name w:val="List Number"/>
    <w:basedOn w:val="1"/>
    <w:semiHidden/>
    <w:uiPriority w:val="0"/>
    <w:pPr>
      <w:numPr>
        <w:ilvl w:val="0"/>
        <w:numId w:val="4"/>
      </w:numPr>
    </w:pPr>
  </w:style>
  <w:style w:type="paragraph" w:styleId="17">
    <w:name w:val="Normal Indent"/>
    <w:basedOn w:val="1"/>
    <w:semiHidden/>
    <w:uiPriority w:val="0"/>
    <w:pPr>
      <w:ind w:left="720"/>
    </w:pPr>
  </w:style>
  <w:style w:type="paragraph" w:styleId="18">
    <w:name w:val="List Bullet"/>
    <w:basedOn w:val="1"/>
    <w:semiHidden/>
    <w:uiPriority w:val="0"/>
    <w:pPr>
      <w:numPr>
        <w:ilvl w:val="0"/>
        <w:numId w:val="5"/>
      </w:numPr>
    </w:pPr>
  </w:style>
  <w:style w:type="paragraph" w:styleId="19">
    <w:name w:val="envelope address"/>
    <w:basedOn w:val="1"/>
    <w:semiHidden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0">
    <w:name w:val="annotation text"/>
    <w:basedOn w:val="1"/>
    <w:semiHidden/>
    <w:uiPriority w:val="0"/>
    <w:rPr>
      <w:sz w:val="20"/>
    </w:rPr>
  </w:style>
  <w:style w:type="paragraph" w:styleId="21">
    <w:name w:val="Salutation"/>
    <w:basedOn w:val="1"/>
    <w:next w:val="1"/>
    <w:semiHidden/>
    <w:uiPriority w:val="0"/>
  </w:style>
  <w:style w:type="paragraph" w:styleId="22">
    <w:name w:val="Body Text 3"/>
    <w:basedOn w:val="1"/>
    <w:semiHidden/>
    <w:uiPriority w:val="0"/>
    <w:pPr>
      <w:spacing w:after="120"/>
    </w:pPr>
    <w:rPr>
      <w:sz w:val="16"/>
      <w:szCs w:val="16"/>
    </w:rPr>
  </w:style>
  <w:style w:type="paragraph" w:styleId="23">
    <w:name w:val="Closing"/>
    <w:basedOn w:val="1"/>
    <w:semiHidden/>
    <w:uiPriority w:val="0"/>
    <w:pPr>
      <w:ind w:left="4252"/>
    </w:pPr>
  </w:style>
  <w:style w:type="paragraph" w:styleId="24">
    <w:name w:val="List Bullet 3"/>
    <w:basedOn w:val="1"/>
    <w:semiHidden/>
    <w:uiPriority w:val="0"/>
    <w:pPr>
      <w:numPr>
        <w:ilvl w:val="0"/>
        <w:numId w:val="6"/>
      </w:numPr>
    </w:pPr>
  </w:style>
  <w:style w:type="paragraph" w:styleId="25">
    <w:name w:val="Body Text"/>
    <w:basedOn w:val="1"/>
    <w:semiHidden/>
    <w:uiPriority w:val="0"/>
    <w:pPr>
      <w:spacing w:after="120"/>
    </w:pPr>
  </w:style>
  <w:style w:type="paragraph" w:styleId="26">
    <w:name w:val="Body Text Indent"/>
    <w:basedOn w:val="1"/>
    <w:semiHidden/>
    <w:uiPriority w:val="0"/>
    <w:pPr>
      <w:spacing w:after="120"/>
      <w:ind w:left="283"/>
    </w:pPr>
  </w:style>
  <w:style w:type="paragraph" w:styleId="27">
    <w:name w:val="List Number 3"/>
    <w:basedOn w:val="1"/>
    <w:semiHidden/>
    <w:uiPriority w:val="0"/>
    <w:pPr>
      <w:numPr>
        <w:ilvl w:val="0"/>
        <w:numId w:val="7"/>
      </w:numPr>
    </w:pPr>
  </w:style>
  <w:style w:type="paragraph" w:styleId="28">
    <w:name w:val="List 2"/>
    <w:basedOn w:val="1"/>
    <w:semiHidden/>
    <w:uiPriority w:val="0"/>
    <w:pPr>
      <w:ind w:left="566" w:hanging="283"/>
    </w:pPr>
  </w:style>
  <w:style w:type="paragraph" w:styleId="29">
    <w:name w:val="List Continue"/>
    <w:basedOn w:val="1"/>
    <w:semiHidden/>
    <w:uiPriority w:val="0"/>
    <w:pPr>
      <w:spacing w:after="120"/>
      <w:ind w:left="283"/>
    </w:pPr>
  </w:style>
  <w:style w:type="paragraph" w:styleId="30">
    <w:name w:val="Block Text"/>
    <w:basedOn w:val="1"/>
    <w:semiHidden/>
    <w:uiPriority w:val="0"/>
    <w:pPr>
      <w:spacing w:after="120"/>
      <w:ind w:left="1440" w:right="1440"/>
    </w:pPr>
  </w:style>
  <w:style w:type="paragraph" w:styleId="31">
    <w:name w:val="List Bullet 2"/>
    <w:basedOn w:val="1"/>
    <w:semiHidden/>
    <w:uiPriority w:val="0"/>
    <w:pPr>
      <w:numPr>
        <w:ilvl w:val="0"/>
        <w:numId w:val="8"/>
      </w:numPr>
    </w:pPr>
  </w:style>
  <w:style w:type="paragraph" w:styleId="32">
    <w:name w:val="HTML Address"/>
    <w:basedOn w:val="1"/>
    <w:semiHidden/>
    <w:uiPriority w:val="0"/>
    <w:rPr>
      <w:i/>
      <w:iCs/>
    </w:rPr>
  </w:style>
  <w:style w:type="paragraph" w:styleId="33">
    <w:name w:val="Plain Text"/>
    <w:basedOn w:val="1"/>
    <w:semiHidden/>
    <w:uiPriority w:val="0"/>
    <w:rPr>
      <w:rFonts w:ascii="Courier New" w:hAnsi="Courier New" w:cs="Courier New"/>
      <w:sz w:val="20"/>
    </w:rPr>
  </w:style>
  <w:style w:type="paragraph" w:styleId="34">
    <w:name w:val="List Bullet 5"/>
    <w:basedOn w:val="1"/>
    <w:semiHidden/>
    <w:uiPriority w:val="0"/>
    <w:pPr>
      <w:numPr>
        <w:ilvl w:val="0"/>
        <w:numId w:val="9"/>
      </w:numPr>
    </w:pPr>
  </w:style>
  <w:style w:type="paragraph" w:styleId="35">
    <w:name w:val="List Number 4"/>
    <w:basedOn w:val="1"/>
    <w:semiHidden/>
    <w:uiPriority w:val="0"/>
    <w:pPr>
      <w:numPr>
        <w:ilvl w:val="0"/>
        <w:numId w:val="10"/>
      </w:numPr>
    </w:pPr>
  </w:style>
  <w:style w:type="paragraph" w:styleId="36">
    <w:name w:val="Date"/>
    <w:basedOn w:val="1"/>
    <w:next w:val="1"/>
    <w:semiHidden/>
    <w:uiPriority w:val="0"/>
  </w:style>
  <w:style w:type="paragraph" w:styleId="37">
    <w:name w:val="Body Text Indent 2"/>
    <w:basedOn w:val="1"/>
    <w:semiHidden/>
    <w:uiPriority w:val="0"/>
    <w:pPr>
      <w:spacing w:after="120" w:line="480" w:lineRule="auto"/>
      <w:ind w:left="283"/>
    </w:pPr>
  </w:style>
  <w:style w:type="paragraph" w:styleId="38">
    <w:name w:val="endnote text"/>
    <w:basedOn w:val="1"/>
    <w:semiHidden/>
    <w:uiPriority w:val="0"/>
    <w:rPr>
      <w:sz w:val="20"/>
    </w:rPr>
  </w:style>
  <w:style w:type="paragraph" w:styleId="39">
    <w:name w:val="List Continue 5"/>
    <w:basedOn w:val="1"/>
    <w:semiHidden/>
    <w:uiPriority w:val="0"/>
    <w:pPr>
      <w:spacing w:after="120"/>
      <w:ind w:left="1415"/>
    </w:pPr>
  </w:style>
  <w:style w:type="paragraph" w:styleId="4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1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42">
    <w:name w:val="envelope return"/>
    <w:basedOn w:val="1"/>
    <w:semiHidden/>
    <w:uiPriority w:val="0"/>
    <w:rPr>
      <w:rFonts w:ascii="Arial" w:hAnsi="Arial" w:cs="Arial"/>
      <w:sz w:val="20"/>
    </w:rPr>
  </w:style>
  <w:style w:type="paragraph" w:styleId="43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44">
    <w:name w:val="Signature"/>
    <w:basedOn w:val="1"/>
    <w:semiHidden/>
    <w:uiPriority w:val="0"/>
    <w:pPr>
      <w:ind w:left="4252"/>
    </w:pPr>
  </w:style>
  <w:style w:type="paragraph" w:styleId="45">
    <w:name w:val="List Continue 4"/>
    <w:basedOn w:val="1"/>
    <w:semiHidden/>
    <w:uiPriority w:val="0"/>
    <w:pPr>
      <w:spacing w:after="120"/>
      <w:ind w:left="1132"/>
    </w:pPr>
  </w:style>
  <w:style w:type="paragraph" w:styleId="46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47">
    <w:name w:val="List Number 5"/>
    <w:basedOn w:val="1"/>
    <w:semiHidden/>
    <w:uiPriority w:val="0"/>
    <w:pPr>
      <w:numPr>
        <w:ilvl w:val="0"/>
        <w:numId w:val="11"/>
      </w:numPr>
    </w:pPr>
  </w:style>
  <w:style w:type="paragraph" w:styleId="48">
    <w:name w:val="List"/>
    <w:basedOn w:val="1"/>
    <w:semiHidden/>
    <w:uiPriority w:val="0"/>
    <w:pPr>
      <w:ind w:left="283" w:hanging="283"/>
    </w:pPr>
  </w:style>
  <w:style w:type="paragraph" w:styleId="49">
    <w:name w:val="footnote text"/>
    <w:basedOn w:val="1"/>
    <w:semiHidden/>
    <w:uiPriority w:val="0"/>
    <w:rPr>
      <w:rFonts w:ascii="Times" w:hAnsi="Times"/>
      <w:sz w:val="20"/>
    </w:rPr>
  </w:style>
  <w:style w:type="paragraph" w:styleId="50">
    <w:name w:val="List 5"/>
    <w:basedOn w:val="1"/>
    <w:semiHidden/>
    <w:uiPriority w:val="0"/>
    <w:pPr>
      <w:ind w:left="1415" w:hanging="283"/>
    </w:pPr>
  </w:style>
  <w:style w:type="paragraph" w:styleId="51">
    <w:name w:val="Body Text Indent 3"/>
    <w:basedOn w:val="1"/>
    <w:semiHidden/>
    <w:uiPriority w:val="0"/>
    <w:pPr>
      <w:spacing w:after="120"/>
      <w:ind w:left="283"/>
    </w:pPr>
    <w:rPr>
      <w:sz w:val="16"/>
      <w:szCs w:val="16"/>
    </w:rPr>
  </w:style>
  <w:style w:type="paragraph" w:styleId="52">
    <w:name w:val="Body Text 2"/>
    <w:basedOn w:val="1"/>
    <w:semiHidden/>
    <w:uiPriority w:val="0"/>
    <w:pPr>
      <w:spacing w:after="120" w:line="480" w:lineRule="auto"/>
    </w:pPr>
  </w:style>
  <w:style w:type="paragraph" w:styleId="53">
    <w:name w:val="List 4"/>
    <w:basedOn w:val="1"/>
    <w:semiHidden/>
    <w:uiPriority w:val="0"/>
    <w:pPr>
      <w:ind w:left="1132" w:hanging="283"/>
    </w:pPr>
  </w:style>
  <w:style w:type="paragraph" w:styleId="54">
    <w:name w:val="List Continue 2"/>
    <w:basedOn w:val="1"/>
    <w:semiHidden/>
    <w:uiPriority w:val="0"/>
    <w:pPr>
      <w:spacing w:after="120"/>
      <w:ind w:left="566"/>
    </w:pPr>
  </w:style>
  <w:style w:type="paragraph" w:styleId="55">
    <w:name w:val="Message Header"/>
    <w:basedOn w:val="1"/>
    <w:semiHidden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56">
    <w:name w:val="HTML Preformatted"/>
    <w:basedOn w:val="1"/>
    <w:semiHidden/>
    <w:uiPriority w:val="0"/>
    <w:rPr>
      <w:rFonts w:ascii="Courier New" w:hAnsi="Courier New" w:cs="Courier New"/>
      <w:sz w:val="20"/>
    </w:rPr>
  </w:style>
  <w:style w:type="paragraph" w:styleId="57">
    <w:name w:val="Normal (Web)"/>
    <w:basedOn w:val="1"/>
    <w:semiHidden/>
    <w:uiPriority w:val="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styleId="58">
    <w:name w:val="List Continue 3"/>
    <w:basedOn w:val="1"/>
    <w:semiHidden/>
    <w:uiPriority w:val="0"/>
    <w:pPr>
      <w:spacing w:after="120"/>
      <w:ind w:left="849"/>
    </w:pPr>
  </w:style>
  <w:style w:type="paragraph" w:styleId="59">
    <w:name w:val="Title"/>
    <w:basedOn w:val="1"/>
    <w:qFormat/>
    <w:uiPriority w:val="0"/>
    <w:pPr>
      <w:spacing w:before="1588" w:after="567"/>
    </w:pPr>
    <w:rPr>
      <w:rFonts w:ascii="Times" w:hAnsi="Times"/>
      <w:b/>
      <w:sz w:val="34"/>
      <w:szCs w:val="34"/>
    </w:rPr>
  </w:style>
  <w:style w:type="paragraph" w:styleId="60">
    <w:name w:val="annotation subject"/>
    <w:basedOn w:val="20"/>
    <w:next w:val="20"/>
    <w:semiHidden/>
    <w:uiPriority w:val="0"/>
    <w:rPr>
      <w:b/>
      <w:bCs/>
    </w:rPr>
  </w:style>
  <w:style w:type="paragraph" w:styleId="61">
    <w:name w:val="Body Text First Indent"/>
    <w:basedOn w:val="25"/>
    <w:semiHidden/>
    <w:uiPriority w:val="0"/>
    <w:pPr>
      <w:ind w:firstLine="210"/>
    </w:pPr>
  </w:style>
  <w:style w:type="paragraph" w:styleId="62">
    <w:name w:val="Body Text First Indent 2"/>
    <w:basedOn w:val="26"/>
    <w:semiHidden/>
    <w:uiPriority w:val="0"/>
    <w:pPr>
      <w:ind w:firstLine="210"/>
    </w:pPr>
  </w:style>
  <w:style w:type="table" w:styleId="64">
    <w:name w:val="Table Grid"/>
    <w:basedOn w:val="63"/>
    <w:semiHidden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5">
    <w:name w:val="Table Theme"/>
    <w:basedOn w:val="63"/>
    <w:semiHidden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6">
    <w:name w:val="Table Colorful 1"/>
    <w:basedOn w:val="63"/>
    <w:semiHidden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67">
    <w:name w:val="Table Colorful 2"/>
    <w:basedOn w:val="63"/>
    <w:semiHidden/>
    <w:uiPriority w:val="0"/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68">
    <w:name w:val="Table Colorful 3"/>
    <w:basedOn w:val="63"/>
    <w:semiHidden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69">
    <w:name w:val="Table Elegant"/>
    <w:basedOn w:val="63"/>
    <w:semiHidden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70">
    <w:name w:val="Table Classic 1"/>
    <w:basedOn w:val="63"/>
    <w:semiHidden/>
    <w:uiPriority w:val="0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1">
    <w:name w:val="Table Classic 2"/>
    <w:basedOn w:val="63"/>
    <w:semiHidden/>
    <w:uiPriority w:val="0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2">
    <w:name w:val="Table Classic 3"/>
    <w:basedOn w:val="63"/>
    <w:semiHidden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73">
    <w:name w:val="Table Classic 4"/>
    <w:basedOn w:val="63"/>
    <w:semiHidden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4">
    <w:name w:val="Table Simple 1"/>
    <w:basedOn w:val="63"/>
    <w:semiHidden/>
    <w:uiPriority w:val="0"/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75">
    <w:name w:val="Table Simple 2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76">
    <w:name w:val="Table Simple 3"/>
    <w:basedOn w:val="63"/>
    <w:semiHidden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77">
    <w:name w:val="Table Subtle 1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8">
    <w:name w:val="Table Subtle 2"/>
    <w:basedOn w:val="63"/>
    <w:semiHidden/>
    <w:uiPriority w:val="0"/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9">
    <w:name w:val="Table 3D effects 1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80">
    <w:name w:val="Table 3D effects 2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1">
    <w:name w:val="Table 3D effects 3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2">
    <w:name w:val="Table List 1"/>
    <w:basedOn w:val="63"/>
    <w:semiHidden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3">
    <w:name w:val="Table List 2"/>
    <w:basedOn w:val="63"/>
    <w:semiHidden/>
    <w:uiPriority w:val="0"/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4">
    <w:name w:val="Table List 3"/>
    <w:basedOn w:val="63"/>
    <w:semiHidden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85">
    <w:name w:val="Table List 4"/>
    <w:basedOn w:val="63"/>
    <w:semiHidden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86">
    <w:name w:val="Table List 5"/>
    <w:basedOn w:val="63"/>
    <w:semiHidden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7">
    <w:name w:val="Table List 6"/>
    <w:basedOn w:val="63"/>
    <w:semiHidden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88">
    <w:name w:val="Table List 7"/>
    <w:basedOn w:val="63"/>
    <w:semiHidden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9">
    <w:name w:val="Table List 8"/>
    <w:basedOn w:val="63"/>
    <w:semiHidden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90">
    <w:name w:val="Table Contemporary"/>
    <w:basedOn w:val="63"/>
    <w:semiHidden/>
    <w:uiPriority w:val="0"/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91">
    <w:name w:val="Table Columns 1"/>
    <w:basedOn w:val="63"/>
    <w:semiHidden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umns 2"/>
    <w:basedOn w:val="63"/>
    <w:semiHidden/>
    <w:uiPriority w:val="0"/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umns 3"/>
    <w:basedOn w:val="63"/>
    <w:semiHidden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4">
    <w:name w:val="Table Columns 4"/>
    <w:basedOn w:val="63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95">
    <w:name w:val="Table Columns 5"/>
    <w:basedOn w:val="63"/>
    <w:semiHidden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96">
    <w:name w:val="Table Grid 1"/>
    <w:basedOn w:val="63"/>
    <w:semiHidden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7">
    <w:name w:val="Table Grid 2"/>
    <w:basedOn w:val="63"/>
    <w:semiHidden/>
    <w:uiPriority w:val="0"/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Grid 3"/>
    <w:basedOn w:val="63"/>
    <w:semiHidden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9">
    <w:name w:val="Table Grid 4"/>
    <w:basedOn w:val="63"/>
    <w:semiHidden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0">
    <w:name w:val="Table Grid 5"/>
    <w:basedOn w:val="63"/>
    <w:semiHidden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1">
    <w:name w:val="Table Grid 6"/>
    <w:basedOn w:val="63"/>
    <w:semiHidden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2">
    <w:name w:val="Table Grid 7"/>
    <w:basedOn w:val="63"/>
    <w:semiHidden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03">
    <w:name w:val="Table Grid 8"/>
    <w:basedOn w:val="63"/>
    <w:semiHidden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4">
    <w:name w:val="Table Web 1"/>
    <w:basedOn w:val="63"/>
    <w:semiHidden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5">
    <w:name w:val="Table Web 2"/>
    <w:basedOn w:val="63"/>
    <w:semiHidden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6">
    <w:name w:val="Table Web 3"/>
    <w:basedOn w:val="63"/>
    <w:semiHidden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7">
    <w:name w:val="Table Professional"/>
    <w:basedOn w:val="63"/>
    <w:semiHidden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09">
    <w:name w:val="Strong"/>
    <w:qFormat/>
    <w:uiPriority w:val="0"/>
    <w:rPr>
      <w:b/>
      <w:bCs/>
    </w:rPr>
  </w:style>
  <w:style w:type="character" w:styleId="110">
    <w:name w:val="endnote reference"/>
    <w:semiHidden/>
    <w:uiPriority w:val="0"/>
    <w:rPr>
      <w:vertAlign w:val="superscript"/>
    </w:rPr>
  </w:style>
  <w:style w:type="character" w:styleId="111">
    <w:name w:val="page number"/>
    <w:basedOn w:val="108"/>
    <w:semiHidden/>
    <w:uiPriority w:val="0"/>
  </w:style>
  <w:style w:type="character" w:styleId="112">
    <w:name w:val="FollowedHyperlink"/>
    <w:semiHidden/>
    <w:uiPriority w:val="0"/>
    <w:rPr>
      <w:color w:val="800080"/>
      <w:u w:val="single"/>
    </w:rPr>
  </w:style>
  <w:style w:type="character" w:styleId="113">
    <w:name w:val="Emphasis"/>
    <w:qFormat/>
    <w:uiPriority w:val="0"/>
    <w:rPr>
      <w:i/>
      <w:iCs/>
    </w:rPr>
  </w:style>
  <w:style w:type="character" w:styleId="114">
    <w:name w:val="line number"/>
    <w:basedOn w:val="108"/>
    <w:semiHidden/>
    <w:uiPriority w:val="0"/>
  </w:style>
  <w:style w:type="character" w:styleId="115">
    <w:name w:val="HTML Definition"/>
    <w:semiHidden/>
    <w:uiPriority w:val="0"/>
    <w:rPr>
      <w:i/>
      <w:iCs/>
    </w:rPr>
  </w:style>
  <w:style w:type="character" w:styleId="116">
    <w:name w:val="HTML Typewriter"/>
    <w:semiHidden/>
    <w:uiPriority w:val="0"/>
    <w:rPr>
      <w:rFonts w:ascii="Courier New" w:hAnsi="Courier New" w:cs="Courier New"/>
      <w:sz w:val="20"/>
      <w:szCs w:val="20"/>
    </w:rPr>
  </w:style>
  <w:style w:type="character" w:styleId="117">
    <w:name w:val="HTML Acronym"/>
    <w:basedOn w:val="108"/>
    <w:semiHidden/>
    <w:uiPriority w:val="0"/>
  </w:style>
  <w:style w:type="character" w:styleId="118">
    <w:name w:val="HTML Variable"/>
    <w:semiHidden/>
    <w:uiPriority w:val="0"/>
    <w:rPr>
      <w:i/>
      <w:iCs/>
    </w:rPr>
  </w:style>
  <w:style w:type="character" w:styleId="119">
    <w:name w:val="Hyperlink"/>
    <w:semiHidden/>
    <w:uiPriority w:val="0"/>
    <w:rPr>
      <w:color w:val="0000FF"/>
      <w:u w:val="single"/>
    </w:rPr>
  </w:style>
  <w:style w:type="character" w:styleId="120">
    <w:name w:val="HTML Code"/>
    <w:semiHidden/>
    <w:uiPriority w:val="0"/>
    <w:rPr>
      <w:rFonts w:ascii="Courier New" w:hAnsi="Courier New" w:cs="Courier New"/>
      <w:sz w:val="20"/>
      <w:szCs w:val="20"/>
    </w:rPr>
  </w:style>
  <w:style w:type="character" w:styleId="121">
    <w:name w:val="annotation reference"/>
    <w:semiHidden/>
    <w:uiPriority w:val="0"/>
    <w:rPr>
      <w:sz w:val="16"/>
      <w:szCs w:val="16"/>
    </w:rPr>
  </w:style>
  <w:style w:type="character" w:styleId="122">
    <w:name w:val="HTML Cite"/>
    <w:semiHidden/>
    <w:uiPriority w:val="0"/>
    <w:rPr>
      <w:i/>
      <w:iCs/>
    </w:rPr>
  </w:style>
  <w:style w:type="character" w:styleId="123">
    <w:name w:val="footnote reference"/>
    <w:semiHidden/>
    <w:uiPriority w:val="0"/>
    <w:rPr>
      <w:rFonts w:ascii="Times New Roman" w:hAnsi="Times New Roman"/>
      <w:sz w:val="22"/>
      <w:szCs w:val="22"/>
      <w:vertAlign w:val="superscript"/>
    </w:rPr>
  </w:style>
  <w:style w:type="character" w:styleId="124">
    <w:name w:val="HTML Keyboard"/>
    <w:semiHidden/>
    <w:uiPriority w:val="0"/>
    <w:rPr>
      <w:rFonts w:ascii="Courier New" w:hAnsi="Courier New" w:cs="Courier New"/>
      <w:sz w:val="20"/>
      <w:szCs w:val="20"/>
    </w:rPr>
  </w:style>
  <w:style w:type="character" w:styleId="125">
    <w:name w:val="HTML Sample"/>
    <w:semiHidden/>
    <w:uiPriority w:val="0"/>
    <w:rPr>
      <w:rFonts w:ascii="Courier New" w:hAnsi="Courier New" w:cs="Courier New"/>
    </w:rPr>
  </w:style>
  <w:style w:type="paragraph" w:customStyle="1" w:styleId="126">
    <w:name w:val="wfxRecipient"/>
    <w:basedOn w:val="1"/>
    <w:semiHidden/>
    <w:uiPriority w:val="0"/>
  </w:style>
  <w:style w:type="paragraph" w:customStyle="1" w:styleId="127">
    <w:name w:val="wfxFaxNum"/>
    <w:basedOn w:val="1"/>
    <w:semiHidden/>
    <w:uiPriority w:val="0"/>
  </w:style>
  <w:style w:type="paragraph" w:customStyle="1" w:styleId="128">
    <w:name w:val="wfxDate"/>
    <w:basedOn w:val="1"/>
    <w:semiHidden/>
    <w:uiPriority w:val="0"/>
  </w:style>
  <w:style w:type="paragraph" w:customStyle="1" w:styleId="129">
    <w:name w:val="wfxTime"/>
    <w:basedOn w:val="1"/>
    <w:semiHidden/>
    <w:uiPriority w:val="0"/>
  </w:style>
  <w:style w:type="paragraph" w:customStyle="1" w:styleId="130">
    <w:name w:val="BodyIndent"/>
    <w:basedOn w:val="1"/>
    <w:link w:val="132"/>
    <w:qFormat/>
    <w:uiPriority w:val="0"/>
    <w:pPr>
      <w:tabs>
        <w:tab w:val="left" w:pos="567"/>
      </w:tabs>
      <w:jc w:val="center"/>
    </w:pPr>
    <w:rPr>
      <w:rFonts w:ascii="Times" w:hAnsi="Times"/>
      <w:color w:val="000000"/>
      <w:szCs w:val="22"/>
    </w:rPr>
  </w:style>
  <w:style w:type="paragraph" w:customStyle="1" w:styleId="131">
    <w:name w:val="Bulleted"/>
    <w:uiPriority w:val="0"/>
    <w:pPr>
      <w:numPr>
        <w:ilvl w:val="0"/>
        <w:numId w:val="12"/>
      </w:numPr>
      <w:jc w:val="both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character" w:customStyle="1" w:styleId="132">
    <w:name w:val="BodyIndent Char"/>
    <w:link w:val="130"/>
    <w:uiPriority w:val="0"/>
    <w:rPr>
      <w:rFonts w:ascii="Times" w:hAnsi="Times"/>
      <w:color w:val="000000"/>
      <w:sz w:val="22"/>
      <w:szCs w:val="22"/>
      <w:lang w:eastAsia="en-US"/>
    </w:rPr>
  </w:style>
  <w:style w:type="paragraph" w:customStyle="1" w:styleId="133">
    <w:name w:val="Body Char"/>
    <w:link w:val="145"/>
    <w:uiPriority w:val="0"/>
    <w:pPr>
      <w:tabs>
        <w:tab w:val="left" w:pos="567"/>
      </w:tabs>
      <w:jc w:val="both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paragraph" w:customStyle="1" w:styleId="134">
    <w:name w:val="Style Body Char + Not Bold Italic"/>
    <w:link w:val="135"/>
    <w:semiHidden/>
    <w:uiPriority w:val="0"/>
    <w:rPr>
      <w:rFonts w:ascii="Times New Roman" w:hAnsi="Times New Roman" w:cs="Times New Roman" w:eastAsiaTheme="minorEastAsia"/>
      <w:i/>
      <w:iCs/>
      <w:color w:val="000000"/>
      <w:sz w:val="22"/>
      <w:szCs w:val="22"/>
      <w:lang w:val="en-GB" w:eastAsia="en-US" w:bidi="ar-SA"/>
    </w:rPr>
  </w:style>
  <w:style w:type="character" w:customStyle="1" w:styleId="135">
    <w:name w:val="Style Body Char + Not Bold Italic Char"/>
    <w:link w:val="134"/>
    <w:uiPriority w:val="0"/>
    <w:rPr>
      <w:i/>
      <w:iCs/>
      <w:color w:val="000000"/>
      <w:sz w:val="22"/>
      <w:szCs w:val="22"/>
      <w:lang w:val="en-GB" w:eastAsia="en-US" w:bidi="ar-SA"/>
    </w:rPr>
  </w:style>
  <w:style w:type="character" w:customStyle="1" w:styleId="136">
    <w:name w:val="MTEquationSection"/>
    <w:semiHidden/>
    <w:uiPriority w:val="0"/>
    <w:rPr>
      <w:vanish/>
      <w:color w:val="FF0000"/>
      <w:lang w:val="en-US"/>
    </w:rPr>
  </w:style>
  <w:style w:type="paragraph" w:customStyle="1" w:styleId="137">
    <w:name w:val="MTDisplayEquation"/>
    <w:basedOn w:val="1"/>
    <w:semiHidden/>
    <w:uiPriority w:val="0"/>
    <w:pPr>
      <w:tabs>
        <w:tab w:val="center" w:pos="4560"/>
        <w:tab w:val="right" w:pos="9120"/>
      </w:tabs>
    </w:pPr>
    <w:rPr>
      <w:lang w:val="en-US"/>
    </w:rPr>
  </w:style>
  <w:style w:type="character" w:customStyle="1" w:styleId="138">
    <w:name w:val="times"/>
    <w:basedOn w:val="108"/>
    <w:semiHidden/>
    <w:uiPriority w:val="0"/>
  </w:style>
  <w:style w:type="paragraph" w:customStyle="1" w:styleId="139">
    <w:name w:val="subsection"/>
    <w:uiPriority w:val="0"/>
    <w:pPr>
      <w:numPr>
        <w:ilvl w:val="1"/>
        <w:numId w:val="13"/>
      </w:numPr>
      <w:tabs>
        <w:tab w:val="left" w:pos="567"/>
      </w:tabs>
      <w:spacing w:before="240"/>
    </w:pPr>
    <w:rPr>
      <w:rFonts w:ascii="Times" w:hAnsi="Times" w:cs="Times New Roman" w:eastAsiaTheme="minorEastAsia"/>
      <w:i/>
      <w:iCs/>
      <w:color w:val="000000"/>
      <w:sz w:val="22"/>
      <w:szCs w:val="22"/>
      <w:lang w:val="en-US" w:eastAsia="en-US" w:bidi="ar-SA"/>
    </w:rPr>
  </w:style>
  <w:style w:type="paragraph" w:customStyle="1" w:styleId="140">
    <w:name w:val="section"/>
    <w:link w:val="149"/>
    <w:uiPriority w:val="0"/>
    <w:pPr>
      <w:numPr>
        <w:ilvl w:val="0"/>
        <w:numId w:val="13"/>
      </w:numPr>
      <w:tabs>
        <w:tab w:val="left" w:pos="567"/>
      </w:tabs>
      <w:spacing w:before="240"/>
    </w:pPr>
    <w:rPr>
      <w:rFonts w:ascii="Times" w:hAnsi="Times" w:cs="Times New Roman" w:eastAsiaTheme="minorEastAsia"/>
      <w:b/>
      <w:color w:val="000000"/>
      <w:sz w:val="22"/>
      <w:szCs w:val="22"/>
      <w:lang w:val="en-GB" w:eastAsia="en-US" w:bidi="ar-SA"/>
    </w:rPr>
  </w:style>
  <w:style w:type="paragraph" w:customStyle="1" w:styleId="141">
    <w:name w:val="subsubsection"/>
    <w:link w:val="162"/>
    <w:uiPriority w:val="0"/>
    <w:pPr>
      <w:numPr>
        <w:ilvl w:val="2"/>
        <w:numId w:val="13"/>
      </w:numPr>
      <w:tabs>
        <w:tab w:val="left" w:pos="567"/>
      </w:tabs>
      <w:spacing w:before="240"/>
      <w:ind w:left="0" w:firstLine="0"/>
      <w:jc w:val="both"/>
    </w:pPr>
    <w:rPr>
      <w:rFonts w:ascii="Times" w:hAnsi="Times" w:cs="Times New Roman" w:eastAsiaTheme="minorEastAsia"/>
      <w:i/>
      <w:iCs/>
      <w:color w:val="000000"/>
      <w:sz w:val="22"/>
      <w:szCs w:val="22"/>
      <w:lang w:val="en-US" w:eastAsia="en-US" w:bidi="ar-SA"/>
    </w:rPr>
  </w:style>
  <w:style w:type="paragraph" w:customStyle="1" w:styleId="142">
    <w:name w:val="EQN"/>
    <w:basedOn w:val="130"/>
    <w:uiPriority w:val="0"/>
    <w:pPr>
      <w:tabs>
        <w:tab w:val="center" w:pos="4820"/>
        <w:tab w:val="right" w:pos="9072"/>
        <w:tab w:val="clear" w:pos="567"/>
      </w:tabs>
      <w:spacing w:before="120" w:after="120"/>
    </w:pPr>
    <w:rPr>
      <w:lang w:val="en-US"/>
    </w:rPr>
  </w:style>
  <w:style w:type="paragraph" w:customStyle="1" w:styleId="143">
    <w:name w:val="Centred"/>
    <w:uiPriority w:val="0"/>
    <w:pPr>
      <w:jc w:val="center"/>
    </w:pPr>
    <w:rPr>
      <w:rFonts w:ascii="Times" w:hAnsi="Times" w:cs="Times New Roman" w:eastAsiaTheme="minorEastAsia"/>
      <w:sz w:val="22"/>
      <w:lang w:val="en-GB" w:eastAsia="en-US" w:bidi="ar-SA"/>
    </w:rPr>
  </w:style>
  <w:style w:type="paragraph" w:customStyle="1" w:styleId="144">
    <w:name w:val="Bulleted.Indent"/>
    <w:uiPriority w:val="0"/>
    <w:pPr>
      <w:ind w:left="28"/>
      <w:jc w:val="both"/>
    </w:pPr>
    <w:rPr>
      <w:rFonts w:ascii="Times" w:hAnsi="Times" w:cs="Times New Roman" w:eastAsiaTheme="minorEastAsia"/>
      <w:sz w:val="22"/>
      <w:lang w:val="en-US" w:eastAsia="en-US" w:bidi="ar-SA"/>
    </w:rPr>
  </w:style>
  <w:style w:type="character" w:customStyle="1" w:styleId="145">
    <w:name w:val="Body Char Char"/>
    <w:link w:val="133"/>
    <w:uiPriority w:val="0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146">
    <w:name w:val="Style Title + Left:  0.05 cm"/>
    <w:basedOn w:val="59"/>
    <w:uiPriority w:val="0"/>
    <w:rPr>
      <w:bCs/>
      <w:szCs w:val="20"/>
    </w:rPr>
  </w:style>
  <w:style w:type="paragraph" w:customStyle="1" w:styleId="147">
    <w:name w:val="Abstract"/>
    <w:uiPriority w:val="0"/>
    <w:pPr>
      <w:spacing w:after="454"/>
      <w:ind w:left="1418"/>
      <w:jc w:val="both"/>
    </w:pPr>
    <w:rPr>
      <w:rFonts w:ascii="Times" w:hAnsi="Times" w:cs="Times New Roman" w:eastAsiaTheme="minorEastAsia"/>
      <w:color w:val="000000"/>
      <w:lang w:val="en-GB" w:eastAsia="en-US" w:bidi="ar-SA"/>
    </w:rPr>
  </w:style>
  <w:style w:type="paragraph" w:customStyle="1" w:styleId="148">
    <w:name w:val="FigureCaption"/>
    <w:uiPriority w:val="0"/>
    <w:pPr>
      <w:spacing w:before="170"/>
      <w:ind w:left="28"/>
      <w:jc w:val="center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character" w:customStyle="1" w:styleId="149">
    <w:name w:val="section Char"/>
    <w:link w:val="140"/>
    <w:uiPriority w:val="0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150">
    <w:name w:val="FormatNotes"/>
    <w:uiPriority w:val="0"/>
    <w:rPr>
      <w:rFonts w:ascii="Times" w:hAnsi="Times"/>
      <w:color w:val="FF6600"/>
      <w:sz w:val="20"/>
      <w:szCs w:val="20"/>
      <w:lang w:val="en-GB"/>
    </w:rPr>
  </w:style>
  <w:style w:type="paragraph" w:customStyle="1" w:styleId="151">
    <w:name w:val="BulletedL2"/>
    <w:basedOn w:val="131"/>
    <w:uiPriority w:val="0"/>
    <w:pPr>
      <w:ind w:left="851"/>
    </w:pPr>
  </w:style>
  <w:style w:type="paragraph" w:customStyle="1" w:styleId="152">
    <w:name w:val="Authors"/>
    <w:uiPriority w:val="0"/>
    <w:pPr>
      <w:spacing w:after="113"/>
      <w:ind w:left="1418"/>
    </w:pPr>
    <w:rPr>
      <w:rFonts w:ascii="Times" w:hAnsi="Times" w:cs="Times New Roman" w:eastAsiaTheme="minorEastAsia"/>
      <w:b/>
      <w:sz w:val="22"/>
      <w:szCs w:val="22"/>
      <w:lang w:val="en-GB" w:eastAsia="en-US" w:bidi="ar-SA"/>
    </w:rPr>
  </w:style>
  <w:style w:type="paragraph" w:customStyle="1" w:styleId="153">
    <w:name w:val="Addresses"/>
    <w:uiPriority w:val="0"/>
    <w:pPr>
      <w:spacing w:after="454"/>
      <w:ind w:left="1418"/>
    </w:pPr>
    <w:rPr>
      <w:rFonts w:ascii="Times New Roman" w:hAnsi="Times New Roman" w:cs="Times New Roman" w:eastAsiaTheme="minorEastAsia"/>
      <w:sz w:val="22"/>
      <w:szCs w:val="22"/>
      <w:lang w:val="en-GB" w:eastAsia="en-US" w:bidi="ar-SA"/>
    </w:rPr>
  </w:style>
  <w:style w:type="paragraph" w:customStyle="1" w:styleId="154">
    <w:name w:val="25mmIndent"/>
    <w:uiPriority w:val="0"/>
    <w:pPr>
      <w:ind w:left="1418"/>
    </w:pPr>
    <w:rPr>
      <w:rFonts w:ascii="Times" w:hAnsi="Times" w:cs="Times New Roman" w:eastAsiaTheme="minorEastAsia"/>
      <w:sz w:val="22"/>
      <w:szCs w:val="22"/>
      <w:lang w:val="en-US" w:eastAsia="en-US" w:bidi="ar-SA"/>
    </w:rPr>
  </w:style>
  <w:style w:type="paragraph" w:customStyle="1" w:styleId="155">
    <w:name w:val="Numbered"/>
    <w:uiPriority w:val="0"/>
    <w:pPr>
      <w:numPr>
        <w:ilvl w:val="0"/>
        <w:numId w:val="14"/>
      </w:numPr>
      <w:tabs>
        <w:tab w:val="left" w:pos="567"/>
      </w:tabs>
      <w:ind w:left="567" w:hanging="567"/>
      <w:jc w:val="both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paragraph" w:customStyle="1" w:styleId="156">
    <w:name w:val="Table.Caption"/>
    <w:uiPriority w:val="0"/>
    <w:pPr>
      <w:spacing w:after="120"/>
      <w:jc w:val="both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paragraph" w:customStyle="1" w:styleId="157">
    <w:name w:val="Table.Caption.Centred"/>
    <w:basedOn w:val="156"/>
    <w:uiPriority w:val="0"/>
    <w:pPr>
      <w:jc w:val="center"/>
    </w:pPr>
  </w:style>
  <w:style w:type="character" w:customStyle="1" w:styleId="158">
    <w:name w:val="times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paragraph" w:customStyle="1" w:styleId="159">
    <w:name w:val="Style subsubsection + After:  22.7 pt"/>
    <w:basedOn w:val="141"/>
    <w:uiPriority w:val="0"/>
    <w:rPr>
      <w:i w:val="0"/>
      <w:szCs w:val="20"/>
    </w:rPr>
  </w:style>
  <w:style w:type="paragraph" w:customStyle="1" w:styleId="160">
    <w:name w:val="Style subsubsection + Not Italic"/>
    <w:basedOn w:val="141"/>
    <w:uiPriority w:val="0"/>
    <w:rPr>
      <w:i w:val="0"/>
      <w:iCs w:val="0"/>
    </w:rPr>
  </w:style>
  <w:style w:type="paragraph" w:customStyle="1" w:styleId="161">
    <w:name w:val="Style subsubsection + Not Italic1 Char"/>
    <w:basedOn w:val="141"/>
    <w:link w:val="163"/>
    <w:uiPriority w:val="0"/>
    <w:rPr>
      <w:i w:val="0"/>
      <w:iCs w:val="0"/>
    </w:rPr>
  </w:style>
  <w:style w:type="character" w:customStyle="1" w:styleId="162">
    <w:name w:val="subsubsection Char"/>
    <w:link w:val="141"/>
    <w:uiPriority w:val="0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163">
    <w:name w:val="Style subsubsection + Not Italic1 Char Char"/>
    <w:basedOn w:val="162"/>
    <w:link w:val="161"/>
    <w:uiPriority w:val="0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164">
    <w:name w:val="Style Style subsubsection + Not Italic1 +"/>
    <w:basedOn w:val="161"/>
    <w:link w:val="165"/>
    <w:uiPriority w:val="0"/>
    <w:pPr>
      <w:numPr>
        <w:ilvl w:val="0"/>
        <w:numId w:val="0"/>
      </w:numPr>
    </w:pPr>
  </w:style>
  <w:style w:type="character" w:customStyle="1" w:styleId="165">
    <w:name w:val="Style Style subsubsection + Not Italic1 + Char"/>
    <w:basedOn w:val="163"/>
    <w:link w:val="164"/>
    <w:uiPriority w:val="0"/>
    <w:rPr>
      <w:rFonts w:ascii="Times" w:hAnsi="Times"/>
      <w:color w:val="000000"/>
      <w:sz w:val="22"/>
      <w:szCs w:val="22"/>
      <w:lang w:val="en-US" w:eastAsia="en-US"/>
    </w:rPr>
  </w:style>
  <w:style w:type="paragraph" w:customStyle="1" w:styleId="166">
    <w:name w:val="Style section + Before:  0 pt"/>
    <w:basedOn w:val="140"/>
    <w:uiPriority w:val="0"/>
    <w:pPr>
      <w:numPr>
        <w:ilvl w:val="0"/>
        <w:numId w:val="15"/>
      </w:numPr>
      <w:spacing w:before="0"/>
    </w:pPr>
    <w:rPr>
      <w:bCs/>
      <w:szCs w:val="20"/>
    </w:rPr>
  </w:style>
  <w:style w:type="paragraph" w:customStyle="1" w:styleId="167">
    <w:name w:val="Reference"/>
    <w:uiPriority w:val="0"/>
    <w:pPr>
      <w:tabs>
        <w:tab w:val="left" w:pos="709"/>
      </w:tabs>
      <w:ind w:left="567" w:hanging="567"/>
      <w:jc w:val="both"/>
    </w:pPr>
    <w:rPr>
      <w:rFonts w:ascii="Times" w:hAnsi="Times" w:cs="Times New Roman" w:eastAsiaTheme="minorEastAsia"/>
      <w:color w:val="000000"/>
      <w:sz w:val="22"/>
      <w:szCs w:val="22"/>
      <w:lang w:val="en-GB" w:eastAsia="en-US" w:bidi="ar-SA"/>
    </w:rPr>
  </w:style>
  <w:style w:type="paragraph" w:customStyle="1" w:styleId="168">
    <w:name w:val="Style 25mmIndent + Before:  6 pt After:  6 pt"/>
    <w:basedOn w:val="154"/>
    <w:uiPriority w:val="0"/>
    <w:pPr>
      <w:spacing w:before="120" w:after="120"/>
    </w:pPr>
    <w:rPr>
      <w:szCs w:val="20"/>
    </w:rPr>
  </w:style>
  <w:style w:type="paragraph" w:customStyle="1" w:styleId="169">
    <w:name w:val="Revision"/>
    <w:hidden/>
    <w:semiHidden/>
    <w:uiPriority w:val="99"/>
    <w:rPr>
      <w:rFonts w:ascii="Sabon" w:hAnsi="Sabon" w:cs="Times New Roman" w:eastAsiaTheme="minorEastAsia"/>
      <w:sz w:val="22"/>
      <w:lang w:val="en-GB" w:eastAsia="en-US" w:bidi="ar-SA"/>
    </w:rPr>
  </w:style>
  <w:style w:type="paragraph" w:customStyle="1" w:styleId="170">
    <w:name w:val="E-mail"/>
    <w:next w:val="147"/>
    <w:uiPriority w:val="0"/>
    <w:pPr>
      <w:spacing w:after="240"/>
      <w:ind w:left="1418"/>
    </w:pPr>
    <w:rPr>
      <w:rFonts w:ascii="Times" w:hAnsi="Times" w:cs="Times New Roman" w:eastAsiaTheme="minorEastAsia"/>
      <w:sz w:val="22"/>
      <w:szCs w:val="22"/>
      <w:lang w:val="en-US" w:eastAsia="en-US" w:bidi="ar-SA"/>
    </w:rPr>
  </w:style>
  <w:style w:type="paragraph" w:customStyle="1" w:styleId="171">
    <w:name w:val="Section (no number)"/>
    <w:next w:val="1"/>
    <w:uiPriority w:val="0"/>
    <w:pPr>
      <w:spacing w:before="240"/>
    </w:pPr>
    <w:rPr>
      <w:rFonts w:ascii="Times" w:hAnsi="Times" w:cs="Times New Roman" w:eastAsiaTheme="minorEastAsia"/>
      <w:b/>
      <w:iCs/>
      <w:color w:val="000000"/>
      <w:sz w:val="22"/>
      <w:szCs w:val="22"/>
      <w:lang w:val="en-US" w:eastAsia="en-US" w:bidi="ar-SA"/>
    </w:rPr>
  </w:style>
  <w:style w:type="paragraph" w:customStyle="1" w:styleId="172">
    <w:name w:val="Reference (no number)"/>
    <w:basedOn w:val="167"/>
    <w:uiPriority w:val="0"/>
    <w:pPr>
      <w:widowControl w:val="0"/>
      <w:tabs>
        <w:tab w:val="left" w:pos="567"/>
        <w:tab w:val="clear" w:pos="709"/>
      </w:tabs>
      <w:ind w:left="851" w:hanging="284"/>
    </w:pPr>
    <w:rPr>
      <w:iCs/>
    </w:rPr>
  </w:style>
  <w:style w:type="character" w:customStyle="1" w:styleId="173">
    <w:name w:val="12-References Char"/>
    <w:link w:val="174"/>
    <w:uiPriority w:val="0"/>
    <w:rPr>
      <w:rFonts w:eastAsia="Times"/>
      <w:sz w:val="16"/>
      <w:lang w:eastAsia="en-US"/>
    </w:rPr>
  </w:style>
  <w:style w:type="paragraph" w:customStyle="1" w:styleId="174">
    <w:name w:val="12-References"/>
    <w:basedOn w:val="1"/>
    <w:link w:val="173"/>
    <w:uiPriority w:val="0"/>
    <w:pPr>
      <w:tabs>
        <w:tab w:val="left" w:pos="567"/>
      </w:tabs>
      <w:spacing w:line="180" w:lineRule="exact"/>
      <w:ind w:left="567" w:hanging="567"/>
      <w:jc w:val="both"/>
    </w:pPr>
    <w:rPr>
      <w:rFonts w:ascii="Times New Roman" w:hAnsi="Times New Roman" w:eastAsia="Times"/>
      <w:sz w:val="16"/>
    </w:rPr>
  </w:style>
  <w:style w:type="paragraph" w:customStyle="1" w:styleId="175">
    <w:name w:val="13 Reference List"/>
    <w:basedOn w:val="1"/>
    <w:uiPriority w:val="0"/>
    <w:pPr>
      <w:widowControl w:val="0"/>
      <w:tabs>
        <w:tab w:val="left" w:pos="720"/>
        <w:tab w:val="left" w:pos="1209"/>
      </w:tabs>
      <w:ind w:left="720" w:hanging="360"/>
      <w:jc w:val="both"/>
    </w:pPr>
    <w:rPr>
      <w:rFonts w:ascii="Calibri" w:hAnsi="Calibri" w:eastAsia="宋体"/>
      <w:kern w:val="2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91D00-B398-4DBD-9794-5EE53AC7EA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3080</Words>
  <Characters>17556</Characters>
  <Lines>146</Lines>
  <Paragraphs>41</Paragraphs>
  <TotalTime>241</TotalTime>
  <ScaleCrop>false</ScaleCrop>
  <LinksUpToDate>false</LinksUpToDate>
  <CharactersWithSpaces>20595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2015-09-17T13:23:00Z</dcterms:created>
  <dc:creator>lizhi</dc:creator>
  <cp:lastModifiedBy>lizhi</cp:lastModifiedBy>
  <cp:lastPrinted>2007-03-22T16:16:00Z</cp:lastPrinted>
  <dcterms:modified xsi:type="dcterms:W3CDTF">2020-02-15T08:22:24Z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